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C9EBF" w14:textId="77777777" w:rsidR="00A35681" w:rsidRDefault="00A35681" w:rsidP="00323708">
      <w:pPr>
        <w:spacing w:after="0" w:line="240" w:lineRule="auto"/>
        <w:jc w:val="center"/>
        <w:rPr>
          <w:rFonts w:eastAsiaTheme="minorEastAsia"/>
          <w:b/>
          <w:bCs/>
          <w:sz w:val="24"/>
          <w:szCs w:val="24"/>
        </w:rPr>
      </w:pPr>
      <w:r w:rsidRPr="78F3B09B">
        <w:rPr>
          <w:b/>
          <w:bCs/>
          <w:sz w:val="56"/>
          <w:szCs w:val="56"/>
        </w:rPr>
        <w:t>Brunswick Primary School</w:t>
      </w:r>
    </w:p>
    <w:p w14:paraId="3D32E525" w14:textId="3A28013A" w:rsidR="00A35681" w:rsidRDefault="00531E6E" w:rsidP="00323708">
      <w:pPr>
        <w:spacing w:after="0" w:line="240" w:lineRule="auto"/>
        <w:jc w:val="center"/>
        <w:rPr>
          <w:rFonts w:ascii="Calibri" w:eastAsia="Calibri" w:hAnsi="Calibri" w:cs="Calibri"/>
          <w:sz w:val="40"/>
          <w:szCs w:val="40"/>
        </w:rPr>
      </w:pPr>
      <w:r>
        <w:rPr>
          <w:rFonts w:ascii="Calibri" w:eastAsia="Calibri" w:hAnsi="Calibri" w:cs="Calibri"/>
          <w:sz w:val="40"/>
          <w:szCs w:val="40"/>
        </w:rPr>
        <w:t xml:space="preserve">Full Time </w:t>
      </w:r>
      <w:r w:rsidR="00323708">
        <w:rPr>
          <w:rFonts w:ascii="Calibri" w:eastAsia="Calibri" w:hAnsi="Calibri" w:cs="Calibri"/>
          <w:sz w:val="40"/>
          <w:szCs w:val="40"/>
        </w:rPr>
        <w:t xml:space="preserve">Class </w:t>
      </w:r>
      <w:r w:rsidR="006F2425">
        <w:rPr>
          <w:rFonts w:ascii="Calibri" w:eastAsia="Calibri" w:hAnsi="Calibri" w:cs="Calibri"/>
          <w:sz w:val="40"/>
          <w:szCs w:val="40"/>
        </w:rPr>
        <w:t>Teacher</w:t>
      </w:r>
    </w:p>
    <w:p w14:paraId="648D9B86" w14:textId="77777777" w:rsidR="00A35681" w:rsidRPr="003A6F82" w:rsidRDefault="00A35681" w:rsidP="00323708">
      <w:pPr>
        <w:spacing w:after="0" w:line="240" w:lineRule="auto"/>
        <w:ind w:left="-567"/>
        <w:rPr>
          <w:rFonts w:eastAsiaTheme="minorEastAsia"/>
          <w:b/>
          <w:bCs/>
          <w:sz w:val="14"/>
          <w:szCs w:val="24"/>
        </w:rPr>
      </w:pPr>
    </w:p>
    <w:p w14:paraId="279450C7" w14:textId="09C44871" w:rsidR="00A35681" w:rsidRPr="00A35681" w:rsidRDefault="00A35681" w:rsidP="00323708">
      <w:pPr>
        <w:spacing w:after="0" w:line="240" w:lineRule="auto"/>
        <w:rPr>
          <w:bCs/>
          <w:sz w:val="28"/>
          <w:szCs w:val="28"/>
          <w:highlight w:val="yellow"/>
        </w:rPr>
      </w:pPr>
      <w:r>
        <w:rPr>
          <w:rFonts w:eastAsiaTheme="minorEastAsia"/>
          <w:b/>
          <w:bCs/>
          <w:sz w:val="24"/>
          <w:szCs w:val="24"/>
        </w:rPr>
        <w:t xml:space="preserve">Pay scale: </w:t>
      </w:r>
      <w:r w:rsidR="009B52E0">
        <w:rPr>
          <w:rFonts w:eastAsiaTheme="minorEastAsia"/>
          <w:bCs/>
          <w:sz w:val="24"/>
          <w:szCs w:val="24"/>
        </w:rPr>
        <w:t>Teacher Main Scale</w:t>
      </w:r>
      <w:r w:rsidR="00531E6E">
        <w:rPr>
          <w:rFonts w:eastAsiaTheme="minorEastAsia"/>
          <w:bCs/>
          <w:sz w:val="24"/>
          <w:szCs w:val="24"/>
        </w:rPr>
        <w:t>/UPS</w:t>
      </w:r>
    </w:p>
    <w:p w14:paraId="75F9CAC2" w14:textId="3C1BD495" w:rsidR="00A35681" w:rsidRDefault="00A35681" w:rsidP="00323708">
      <w:pPr>
        <w:spacing w:after="0" w:line="240" w:lineRule="auto"/>
        <w:rPr>
          <w:rFonts w:eastAsiaTheme="minorEastAsia"/>
          <w:sz w:val="24"/>
          <w:szCs w:val="24"/>
        </w:rPr>
      </w:pPr>
      <w:r>
        <w:rPr>
          <w:rFonts w:eastAsiaTheme="minorEastAsia"/>
          <w:b/>
          <w:bCs/>
          <w:sz w:val="24"/>
          <w:szCs w:val="24"/>
        </w:rPr>
        <w:t xml:space="preserve">Contract type: </w:t>
      </w:r>
      <w:r w:rsidR="006F7185">
        <w:rPr>
          <w:rFonts w:eastAsiaTheme="minorEastAsia"/>
          <w:bCs/>
          <w:sz w:val="24"/>
          <w:szCs w:val="24"/>
        </w:rPr>
        <w:t xml:space="preserve">Full Time, </w:t>
      </w:r>
      <w:r w:rsidR="00563C1E">
        <w:rPr>
          <w:rFonts w:eastAsiaTheme="minorEastAsia"/>
          <w:bCs/>
          <w:sz w:val="24"/>
          <w:szCs w:val="24"/>
        </w:rPr>
        <w:t>starting September 2023</w:t>
      </w:r>
    </w:p>
    <w:p w14:paraId="79C76418" w14:textId="77777777" w:rsidR="00A35681" w:rsidRPr="00796C94" w:rsidRDefault="00A35681" w:rsidP="00323708">
      <w:pPr>
        <w:spacing w:after="0" w:line="240" w:lineRule="auto"/>
        <w:rPr>
          <w:rFonts w:ascii="Calibri" w:eastAsia="Calibri" w:hAnsi="Calibri" w:cs="Calibri"/>
          <w:color w:val="000000" w:themeColor="text1"/>
          <w:sz w:val="18"/>
          <w:szCs w:val="24"/>
        </w:rPr>
      </w:pPr>
    </w:p>
    <w:p w14:paraId="5E3BA3F9" w14:textId="2CDCA253" w:rsidR="006F2425" w:rsidRDefault="006F2425" w:rsidP="6BC392EB">
      <w:pPr>
        <w:spacing w:after="0" w:line="240" w:lineRule="auto"/>
        <w:rPr>
          <w:rFonts w:eastAsiaTheme="minorEastAsia"/>
          <w:color w:val="000000" w:themeColor="text1"/>
          <w:sz w:val="24"/>
          <w:szCs w:val="24"/>
        </w:rPr>
      </w:pPr>
      <w:r w:rsidRPr="6BC392EB">
        <w:rPr>
          <w:rFonts w:ascii="Calibri" w:eastAsia="Calibri" w:hAnsi="Calibri" w:cs="Calibri"/>
          <w:color w:val="000000" w:themeColor="text1"/>
          <w:sz w:val="24"/>
          <w:szCs w:val="24"/>
        </w:rPr>
        <w:t xml:space="preserve">Brunswick Primary School seeks an enthusiastic and highly committed </w:t>
      </w:r>
      <w:r w:rsidR="00531E6E" w:rsidRPr="6BC392EB">
        <w:rPr>
          <w:rFonts w:ascii="Calibri" w:eastAsia="Calibri" w:hAnsi="Calibri" w:cs="Calibri"/>
          <w:color w:val="000000" w:themeColor="text1"/>
          <w:sz w:val="24"/>
          <w:szCs w:val="24"/>
        </w:rPr>
        <w:t>class teacher to join ou</w:t>
      </w:r>
      <w:r w:rsidRPr="6BC392EB">
        <w:rPr>
          <w:rFonts w:eastAsiaTheme="minorEastAsia"/>
          <w:color w:val="000000" w:themeColor="text1"/>
          <w:sz w:val="24"/>
          <w:szCs w:val="24"/>
        </w:rPr>
        <w:t>r forward thinking and creative staff</w:t>
      </w:r>
      <w:r w:rsidRPr="6BC392EB">
        <w:rPr>
          <w:rFonts w:eastAsiaTheme="minorEastAsia"/>
          <w:sz w:val="24"/>
          <w:szCs w:val="24"/>
        </w:rPr>
        <w:t xml:space="preserve">. </w:t>
      </w:r>
      <w:r w:rsidR="00531E6E" w:rsidRPr="6BC392EB">
        <w:rPr>
          <w:rFonts w:eastAsiaTheme="minorEastAsia"/>
          <w:sz w:val="24"/>
          <w:szCs w:val="24"/>
        </w:rPr>
        <w:t>We welcome applications from all excellent practitioners</w:t>
      </w:r>
      <w:r w:rsidR="74126CCF" w:rsidRPr="6BC392EB">
        <w:rPr>
          <w:rFonts w:eastAsiaTheme="minorEastAsia"/>
          <w:sz w:val="24"/>
          <w:szCs w:val="24"/>
        </w:rPr>
        <w:t xml:space="preserve">. </w:t>
      </w:r>
      <w:r w:rsidRPr="6BC392EB">
        <w:rPr>
          <w:rFonts w:eastAsiaTheme="minorEastAsia"/>
          <w:color w:val="000000" w:themeColor="text1"/>
          <w:sz w:val="24"/>
          <w:szCs w:val="24"/>
        </w:rPr>
        <w:t>We are at an exciting time in our journey of development and seek to embrace new ways of working and current practise as we move forward. Do you want to work in a school where you can make a lasting difference, working in partnership with colleagues?</w:t>
      </w:r>
    </w:p>
    <w:p w14:paraId="310E6F75" w14:textId="77777777" w:rsidR="006F2425" w:rsidRPr="00796C94" w:rsidRDefault="006F2425" w:rsidP="00323708">
      <w:pPr>
        <w:spacing w:after="0" w:line="240" w:lineRule="auto"/>
        <w:ind w:left="-567"/>
        <w:rPr>
          <w:rFonts w:ascii="Calibri" w:eastAsia="Calibri" w:hAnsi="Calibri" w:cs="Calibri"/>
          <w:color w:val="000000" w:themeColor="text1"/>
          <w:sz w:val="18"/>
          <w:szCs w:val="24"/>
        </w:rPr>
      </w:pPr>
    </w:p>
    <w:p w14:paraId="6233A747" w14:textId="4EAFDD52" w:rsidR="00796C94" w:rsidRDefault="006F2425" w:rsidP="00323708">
      <w:pPr>
        <w:spacing w:after="0" w:line="240" w:lineRule="auto"/>
        <w:rPr>
          <w:rFonts w:ascii="Calibri" w:eastAsia="Calibri" w:hAnsi="Calibri" w:cs="Calibri"/>
          <w:b/>
          <w:bCs/>
          <w:color w:val="000000" w:themeColor="text1"/>
          <w:sz w:val="24"/>
          <w:szCs w:val="24"/>
        </w:rPr>
      </w:pPr>
      <w:r w:rsidRPr="5DAFDF3A">
        <w:rPr>
          <w:rFonts w:ascii="Calibri" w:eastAsia="Calibri" w:hAnsi="Calibri" w:cs="Calibri"/>
          <w:b/>
          <w:bCs/>
          <w:color w:val="000000" w:themeColor="text1"/>
          <w:sz w:val="24"/>
          <w:szCs w:val="24"/>
        </w:rPr>
        <w:t>We are looking for a child-centred teacher with ambition for the success of all to achieve their best in a nurturing classroom - ideal candidates will:</w:t>
      </w:r>
    </w:p>
    <w:p w14:paraId="4BCA637D" w14:textId="77777777" w:rsidR="00796C94" w:rsidRPr="00796C94" w:rsidRDefault="00796C94" w:rsidP="00323708">
      <w:pPr>
        <w:spacing w:after="0" w:line="240" w:lineRule="auto"/>
        <w:rPr>
          <w:rFonts w:ascii="Calibri" w:eastAsia="Calibri" w:hAnsi="Calibri" w:cs="Calibri"/>
          <w:b/>
          <w:bCs/>
          <w:color w:val="000000" w:themeColor="text1"/>
          <w:sz w:val="18"/>
          <w:szCs w:val="24"/>
        </w:rPr>
      </w:pPr>
    </w:p>
    <w:p w14:paraId="75A43AE1" w14:textId="48A605A6" w:rsidR="006F2425" w:rsidRDefault="009D433A" w:rsidP="00323708">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Understand</w:t>
      </w:r>
      <w:r w:rsidR="006F2425" w:rsidRPr="5DAFDF3A">
        <w:rPr>
          <w:rFonts w:ascii="Calibri" w:eastAsia="Calibri" w:hAnsi="Calibri" w:cs="Calibri"/>
          <w:color w:val="000000" w:themeColor="text1"/>
          <w:sz w:val="24"/>
          <w:szCs w:val="24"/>
        </w:rPr>
        <w:t xml:space="preserve"> and be able to deliver excellent learning that excites all children </w:t>
      </w:r>
    </w:p>
    <w:p w14:paraId="3873B868"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Understand how to use assessment strategies to secure the best outcomes for all</w:t>
      </w:r>
    </w:p>
    <w:p w14:paraId="4A76528F"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Develop inclusive learning opportunities to ensure that all children are successful </w:t>
      </w:r>
    </w:p>
    <w:p w14:paraId="384A1D8E"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Understand recent changes in education, in pedagogy and the primary curriculum</w:t>
      </w:r>
    </w:p>
    <w:p w14:paraId="0E5C8FC1"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Have strong academic and pastoral skills </w:t>
      </w:r>
    </w:p>
    <w:p w14:paraId="10039750"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Be able to build critically important relationships with families to support learning and wellbeing</w:t>
      </w:r>
    </w:p>
    <w:p w14:paraId="74D09460"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Be an excellent communicator and team player </w:t>
      </w:r>
    </w:p>
    <w:p w14:paraId="00D92F8C" w14:textId="72A52E8C"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Have boundless energy, optimism, and enthusiasm</w:t>
      </w:r>
    </w:p>
    <w:p w14:paraId="45F7B64E" w14:textId="77777777" w:rsidR="00796C94" w:rsidRPr="00796C94" w:rsidRDefault="00796C94" w:rsidP="00323708">
      <w:pPr>
        <w:spacing w:after="0" w:line="240" w:lineRule="auto"/>
        <w:rPr>
          <w:rFonts w:ascii="Calibri" w:eastAsia="Calibri" w:hAnsi="Calibri" w:cs="Calibri"/>
          <w:color w:val="000000" w:themeColor="text1"/>
          <w:sz w:val="18"/>
          <w:szCs w:val="24"/>
        </w:rPr>
      </w:pPr>
    </w:p>
    <w:p w14:paraId="2701CD53" w14:textId="4B19BB82" w:rsidR="006F2425" w:rsidRDefault="006F2425" w:rsidP="00323708">
      <w:pPr>
        <w:spacing w:after="0" w:line="240" w:lineRule="auto"/>
        <w:rPr>
          <w:rFonts w:ascii="Calibri" w:eastAsia="Calibri" w:hAnsi="Calibri" w:cs="Calibri"/>
          <w:b/>
          <w:bCs/>
          <w:color w:val="000000" w:themeColor="text1"/>
          <w:sz w:val="24"/>
          <w:szCs w:val="24"/>
        </w:rPr>
      </w:pPr>
      <w:r w:rsidRPr="5DAFDF3A">
        <w:rPr>
          <w:rFonts w:ascii="Calibri" w:eastAsia="Calibri" w:hAnsi="Calibri" w:cs="Calibri"/>
          <w:b/>
          <w:bCs/>
          <w:color w:val="000000" w:themeColor="text1"/>
          <w:sz w:val="24"/>
          <w:szCs w:val="24"/>
        </w:rPr>
        <w:t xml:space="preserve">We offer: </w:t>
      </w:r>
    </w:p>
    <w:p w14:paraId="353B36A8" w14:textId="77777777" w:rsidR="00796C94" w:rsidRPr="00796C94" w:rsidRDefault="00796C94" w:rsidP="00323708">
      <w:pPr>
        <w:spacing w:after="0" w:line="240" w:lineRule="auto"/>
        <w:rPr>
          <w:rFonts w:ascii="Calibri" w:eastAsia="Calibri" w:hAnsi="Calibri" w:cs="Calibri"/>
          <w:color w:val="000000" w:themeColor="text1"/>
          <w:sz w:val="18"/>
          <w:szCs w:val="24"/>
        </w:rPr>
      </w:pPr>
    </w:p>
    <w:p w14:paraId="0B2EBD3A"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An exciting chance to teach a newly developed imaginative, broad, and inclusive curriculum which emphasises the importance of all aspects of a child’s development </w:t>
      </w:r>
    </w:p>
    <w:p w14:paraId="1B1E1168"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Pupils from diverse backgrounds who are polite, happy, and motivated to learn </w:t>
      </w:r>
    </w:p>
    <w:p w14:paraId="6B8E8EDE"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A highly experienced staff and committed Board of Governors, who are striving for excellence </w:t>
      </w:r>
    </w:p>
    <w:p w14:paraId="570BD92A"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Active and engaged parents and carers </w:t>
      </w:r>
    </w:p>
    <w:p w14:paraId="7C9701E3" w14:textId="77777777" w:rsidR="006F2425" w:rsidRDefault="006F2425" w:rsidP="00323708">
      <w:pPr>
        <w:spacing w:after="0" w:line="240" w:lineRule="auto"/>
        <w:rPr>
          <w:rFonts w:ascii="Calibri" w:eastAsia="Calibri" w:hAnsi="Calibri" w:cs="Calibri"/>
          <w:color w:val="000000" w:themeColor="text1"/>
          <w:sz w:val="24"/>
          <w:szCs w:val="24"/>
        </w:rPr>
      </w:pPr>
      <w:r w:rsidRPr="5DAFDF3A">
        <w:rPr>
          <w:rFonts w:ascii="Calibri" w:eastAsia="Calibri" w:hAnsi="Calibri" w:cs="Calibri"/>
          <w:color w:val="000000" w:themeColor="text1"/>
          <w:sz w:val="24"/>
          <w:szCs w:val="24"/>
        </w:rPr>
        <w:t xml:space="preserve">A commitment to on-going professional development to support you in progressing your career </w:t>
      </w:r>
    </w:p>
    <w:p w14:paraId="1CA933C2" w14:textId="36B7D756" w:rsidR="00A35681" w:rsidRPr="00796C94" w:rsidRDefault="00A35681" w:rsidP="00323708">
      <w:pPr>
        <w:spacing w:after="0" w:line="240" w:lineRule="auto"/>
        <w:rPr>
          <w:rFonts w:ascii="Calibri" w:eastAsia="Calibri" w:hAnsi="Calibri" w:cs="Calibri"/>
          <w:color w:val="000000" w:themeColor="text1"/>
          <w:sz w:val="18"/>
          <w:szCs w:val="24"/>
        </w:rPr>
      </w:pPr>
    </w:p>
    <w:p w14:paraId="5CC26296" w14:textId="657BFC87" w:rsidR="0051204E" w:rsidRPr="0032465B" w:rsidRDefault="026C2907" w:rsidP="6BC392EB">
      <w:pPr>
        <w:spacing w:after="0" w:line="240" w:lineRule="auto"/>
        <w:rPr>
          <w:rFonts w:eastAsia="Arial"/>
          <w:color w:val="000000" w:themeColor="text1"/>
          <w:sz w:val="24"/>
          <w:szCs w:val="24"/>
        </w:rPr>
      </w:pPr>
      <w:r w:rsidRPr="6BC392EB">
        <w:rPr>
          <w:rFonts w:eastAsia="Arial"/>
          <w:color w:val="000000" w:themeColor="text1"/>
          <w:sz w:val="24"/>
          <w:szCs w:val="24"/>
        </w:rPr>
        <w:t>Visits to the school</w:t>
      </w:r>
      <w:r w:rsidR="00F3050D" w:rsidRPr="6BC392EB">
        <w:rPr>
          <w:rFonts w:eastAsia="Arial"/>
          <w:color w:val="000000" w:themeColor="text1"/>
          <w:sz w:val="24"/>
          <w:szCs w:val="24"/>
        </w:rPr>
        <w:t xml:space="preserve"> </w:t>
      </w:r>
      <w:r w:rsidR="008E0AFA" w:rsidRPr="6BC392EB">
        <w:rPr>
          <w:rFonts w:eastAsia="Arial"/>
          <w:color w:val="000000" w:themeColor="text1"/>
          <w:sz w:val="24"/>
          <w:szCs w:val="24"/>
        </w:rPr>
        <w:t xml:space="preserve">are welcomed and encouraged </w:t>
      </w:r>
      <w:proofErr w:type="spellStart"/>
      <w:r w:rsidR="008E0AFA" w:rsidRPr="6BC392EB">
        <w:rPr>
          <w:rFonts w:eastAsia="Arial"/>
          <w:color w:val="000000" w:themeColor="text1"/>
          <w:sz w:val="24"/>
          <w:szCs w:val="24"/>
        </w:rPr>
        <w:t>on</w:t>
      </w:r>
      <w:r w:rsidR="00C1377E">
        <w:rPr>
          <w:rFonts w:eastAsia="Arial"/>
          <w:color w:val="000000" w:themeColor="text1"/>
          <w:sz w:val="24"/>
          <w:szCs w:val="24"/>
        </w:rPr>
        <w:t>Thursday</w:t>
      </w:r>
      <w:proofErr w:type="spellEnd"/>
      <w:r w:rsidR="00C1377E">
        <w:rPr>
          <w:rFonts w:eastAsia="Arial"/>
          <w:color w:val="000000" w:themeColor="text1"/>
          <w:sz w:val="24"/>
          <w:szCs w:val="24"/>
        </w:rPr>
        <w:t xml:space="preserve"> 8</w:t>
      </w:r>
      <w:r w:rsidR="00C1377E" w:rsidRPr="00C1377E">
        <w:rPr>
          <w:rFonts w:eastAsia="Arial"/>
          <w:color w:val="000000" w:themeColor="text1"/>
          <w:sz w:val="24"/>
          <w:szCs w:val="24"/>
          <w:vertAlign w:val="superscript"/>
        </w:rPr>
        <w:t>th</w:t>
      </w:r>
      <w:r w:rsidR="00C1377E">
        <w:rPr>
          <w:rFonts w:eastAsia="Arial"/>
          <w:color w:val="000000" w:themeColor="text1"/>
          <w:sz w:val="24"/>
          <w:szCs w:val="24"/>
        </w:rPr>
        <w:t xml:space="preserve"> June at 2.00pm and 5.00pm</w:t>
      </w:r>
      <w:bookmarkStart w:id="0" w:name="_GoBack"/>
      <w:bookmarkEnd w:id="0"/>
      <w:r w:rsidR="0615AAF2" w:rsidRPr="6BC392EB">
        <w:rPr>
          <w:rFonts w:eastAsia="Arial"/>
          <w:color w:val="000000" w:themeColor="text1"/>
          <w:sz w:val="24"/>
          <w:szCs w:val="24"/>
        </w:rPr>
        <w:t>.</w:t>
      </w:r>
      <w:r w:rsidR="008E0AFA" w:rsidRPr="6BC392EB">
        <w:rPr>
          <w:rFonts w:eastAsia="Arial"/>
          <w:color w:val="000000" w:themeColor="text1"/>
          <w:sz w:val="24"/>
          <w:szCs w:val="24"/>
        </w:rPr>
        <w:t xml:space="preserve"> </w:t>
      </w:r>
      <w:r w:rsidRPr="6BC392EB">
        <w:rPr>
          <w:rFonts w:eastAsia="Arial"/>
          <w:color w:val="000000" w:themeColor="text1"/>
          <w:sz w:val="24"/>
          <w:szCs w:val="24"/>
        </w:rPr>
        <w:t xml:space="preserve"> </w:t>
      </w:r>
      <w:r w:rsidR="00F3050D" w:rsidRPr="6BC392EB">
        <w:rPr>
          <w:rFonts w:eastAsia="Calibri"/>
          <w:color w:val="000000" w:themeColor="text1"/>
          <w:sz w:val="24"/>
          <w:szCs w:val="24"/>
        </w:rPr>
        <w:t xml:space="preserve">Please contact the School office on 01273 711816, or email </w:t>
      </w:r>
      <w:hyperlink r:id="rId7">
        <w:r w:rsidR="00F3050D" w:rsidRPr="6BC392EB">
          <w:rPr>
            <w:rStyle w:val="Hyperlink"/>
            <w:rFonts w:eastAsia="Calibri"/>
            <w:sz w:val="24"/>
            <w:szCs w:val="24"/>
          </w:rPr>
          <w:t>recruitment@brunswick.brighton-hove.sch.uk</w:t>
        </w:r>
      </w:hyperlink>
      <w:r w:rsidR="00F3050D" w:rsidRPr="6BC392EB">
        <w:rPr>
          <w:rFonts w:eastAsia="Calibri"/>
          <w:color w:val="000000" w:themeColor="text1"/>
          <w:sz w:val="24"/>
          <w:szCs w:val="24"/>
        </w:rPr>
        <w:t xml:space="preserve"> to confirm your attendance.</w:t>
      </w:r>
    </w:p>
    <w:p w14:paraId="49538039" w14:textId="07F9A733" w:rsidR="0032465B" w:rsidRPr="00796C94" w:rsidRDefault="0032465B" w:rsidP="00323708">
      <w:pPr>
        <w:spacing w:after="0" w:line="240" w:lineRule="auto"/>
        <w:rPr>
          <w:rFonts w:eastAsia="Calibri" w:cstheme="minorHAnsi"/>
          <w:color w:val="000000" w:themeColor="text1"/>
          <w:sz w:val="18"/>
          <w:szCs w:val="24"/>
        </w:rPr>
      </w:pPr>
    </w:p>
    <w:p w14:paraId="776D9515" w14:textId="2D2EA502" w:rsidR="00F3050D" w:rsidRDefault="00F3050D" w:rsidP="00323708">
      <w:pPr>
        <w:spacing w:after="0" w:line="240" w:lineRule="auto"/>
        <w:rPr>
          <w:rFonts w:eastAsiaTheme="minorEastAsia" w:cstheme="minorHAnsi"/>
          <w:color w:val="0000FF"/>
          <w:sz w:val="24"/>
          <w:szCs w:val="24"/>
          <w:u w:val="single"/>
        </w:rPr>
      </w:pPr>
      <w:r w:rsidRPr="0032465B">
        <w:rPr>
          <w:rFonts w:eastAsia="Calibri" w:cstheme="minorHAnsi"/>
          <w:color w:val="000000" w:themeColor="text1"/>
          <w:sz w:val="24"/>
          <w:szCs w:val="24"/>
        </w:rPr>
        <w:t xml:space="preserve">To request an application pack please contact </w:t>
      </w:r>
      <w:hyperlink r:id="rId8">
        <w:r w:rsidRPr="0032465B">
          <w:rPr>
            <w:rFonts w:eastAsiaTheme="minorEastAsia" w:cstheme="minorHAnsi"/>
            <w:color w:val="0000FF"/>
            <w:sz w:val="24"/>
            <w:szCs w:val="24"/>
            <w:u w:val="single"/>
          </w:rPr>
          <w:t>recruitment@brunswick.brighton-hove.sch.uk</w:t>
        </w:r>
      </w:hyperlink>
      <w:r w:rsidRPr="0032465B">
        <w:rPr>
          <w:rFonts w:eastAsiaTheme="minorEastAsia" w:cstheme="minorHAnsi"/>
          <w:color w:val="0000FF"/>
          <w:sz w:val="24"/>
          <w:szCs w:val="24"/>
          <w:u w:val="single"/>
        </w:rPr>
        <w:t xml:space="preserve">  </w:t>
      </w:r>
      <w:proofErr w:type="gramStart"/>
      <w:r w:rsidRPr="0032465B">
        <w:rPr>
          <w:rFonts w:eastAsiaTheme="minorEastAsia" w:cstheme="minorHAnsi"/>
          <w:sz w:val="24"/>
          <w:szCs w:val="24"/>
        </w:rPr>
        <w:t>You</w:t>
      </w:r>
      <w:proofErr w:type="gramEnd"/>
      <w:r w:rsidRPr="0032465B">
        <w:rPr>
          <w:rFonts w:eastAsiaTheme="minorEastAsia" w:cstheme="minorHAnsi"/>
          <w:sz w:val="24"/>
          <w:szCs w:val="24"/>
        </w:rPr>
        <w:t xml:space="preserve"> may also download an application pack from our school website, clicking on the ‘Vacancies’ tab:  </w:t>
      </w:r>
      <w:hyperlink r:id="rId9">
        <w:r w:rsidRPr="0032465B">
          <w:rPr>
            <w:rFonts w:eastAsiaTheme="minorEastAsia" w:cstheme="minorHAnsi"/>
            <w:color w:val="0000FF"/>
            <w:sz w:val="24"/>
            <w:szCs w:val="24"/>
            <w:u w:val="single"/>
          </w:rPr>
          <w:t>http://www.brunswick.brighton-hove.sch.uk</w:t>
        </w:r>
      </w:hyperlink>
    </w:p>
    <w:p w14:paraId="717D152A" w14:textId="77777777" w:rsidR="0032465B" w:rsidRPr="0032465B" w:rsidRDefault="0032465B" w:rsidP="00323708">
      <w:pPr>
        <w:spacing w:after="0" w:line="240" w:lineRule="auto"/>
        <w:rPr>
          <w:rFonts w:eastAsiaTheme="minorEastAsia" w:cstheme="minorHAnsi"/>
          <w:color w:val="0000FF"/>
          <w:sz w:val="24"/>
          <w:szCs w:val="24"/>
          <w:u w:val="single"/>
        </w:rPr>
      </w:pPr>
    </w:p>
    <w:p w14:paraId="0936DF68" w14:textId="2656FB14" w:rsidR="0032465B" w:rsidRDefault="00F3050D" w:rsidP="00323708">
      <w:pPr>
        <w:spacing w:after="0" w:line="240" w:lineRule="auto"/>
        <w:rPr>
          <w:rFonts w:eastAsiaTheme="minorEastAsia" w:cstheme="minorHAnsi"/>
          <w:sz w:val="24"/>
        </w:rPr>
      </w:pPr>
      <w:r w:rsidRPr="0032465B">
        <w:rPr>
          <w:rFonts w:eastAsiaTheme="minorEastAsia" w:cstheme="minorHAnsi"/>
          <w:b/>
          <w:sz w:val="24"/>
        </w:rPr>
        <w:t>Closing date:</w:t>
      </w:r>
      <w:r w:rsidRPr="0032465B">
        <w:rPr>
          <w:rFonts w:eastAsiaTheme="minorEastAsia" w:cstheme="minorHAnsi"/>
          <w:sz w:val="24"/>
        </w:rPr>
        <w:t xml:space="preserve"> </w:t>
      </w:r>
      <w:r w:rsidR="006F7185">
        <w:rPr>
          <w:rFonts w:eastAsiaTheme="minorEastAsia" w:cstheme="minorHAnsi"/>
          <w:sz w:val="24"/>
        </w:rPr>
        <w:t xml:space="preserve">12 noon on </w:t>
      </w:r>
      <w:r w:rsidR="00A818EE">
        <w:rPr>
          <w:rFonts w:eastAsiaTheme="minorEastAsia" w:cstheme="minorHAnsi"/>
          <w:sz w:val="24"/>
        </w:rPr>
        <w:t>Tuesday 13</w:t>
      </w:r>
      <w:r w:rsidR="00A818EE" w:rsidRPr="00A818EE">
        <w:rPr>
          <w:rFonts w:eastAsiaTheme="minorEastAsia" w:cstheme="minorHAnsi"/>
          <w:sz w:val="24"/>
          <w:vertAlign w:val="superscript"/>
        </w:rPr>
        <w:t>th</w:t>
      </w:r>
      <w:r w:rsidR="00A818EE">
        <w:rPr>
          <w:rFonts w:eastAsiaTheme="minorEastAsia" w:cstheme="minorHAnsi"/>
          <w:sz w:val="24"/>
        </w:rPr>
        <w:t xml:space="preserve"> June 2023</w:t>
      </w:r>
    </w:p>
    <w:p w14:paraId="46452246" w14:textId="17E6A5E5" w:rsidR="00796C94" w:rsidRDefault="00F3050D" w:rsidP="00323708">
      <w:pPr>
        <w:spacing w:after="0" w:line="240" w:lineRule="auto"/>
        <w:rPr>
          <w:rFonts w:eastAsiaTheme="minorEastAsia" w:cstheme="minorHAnsi"/>
          <w:sz w:val="24"/>
        </w:rPr>
      </w:pPr>
      <w:r w:rsidRPr="0032465B">
        <w:rPr>
          <w:rFonts w:eastAsiaTheme="minorEastAsia" w:cstheme="minorHAnsi"/>
          <w:b/>
          <w:sz w:val="24"/>
        </w:rPr>
        <w:t>Interviews:</w:t>
      </w:r>
      <w:r w:rsidR="00CF31F8">
        <w:rPr>
          <w:rFonts w:eastAsiaTheme="minorEastAsia" w:cstheme="minorHAnsi"/>
          <w:sz w:val="24"/>
        </w:rPr>
        <w:t xml:space="preserve"> </w:t>
      </w:r>
      <w:r w:rsidR="00A818EE">
        <w:rPr>
          <w:rFonts w:eastAsiaTheme="minorEastAsia" w:cstheme="minorHAnsi"/>
          <w:sz w:val="24"/>
        </w:rPr>
        <w:t>Friday 16</w:t>
      </w:r>
      <w:r w:rsidR="00A818EE" w:rsidRPr="00A818EE">
        <w:rPr>
          <w:rFonts w:eastAsiaTheme="minorEastAsia" w:cstheme="minorHAnsi"/>
          <w:sz w:val="24"/>
          <w:vertAlign w:val="superscript"/>
        </w:rPr>
        <w:t>th</w:t>
      </w:r>
      <w:r w:rsidR="00A818EE">
        <w:rPr>
          <w:rFonts w:eastAsiaTheme="minorEastAsia" w:cstheme="minorHAnsi"/>
          <w:sz w:val="24"/>
        </w:rPr>
        <w:t xml:space="preserve"> June 2023</w:t>
      </w:r>
    </w:p>
    <w:p w14:paraId="1B42695D" w14:textId="77777777" w:rsidR="00796C94" w:rsidRPr="00796C94" w:rsidRDefault="00796C94" w:rsidP="00323708">
      <w:pPr>
        <w:spacing w:after="0" w:line="240" w:lineRule="auto"/>
        <w:rPr>
          <w:rFonts w:eastAsiaTheme="minorEastAsia" w:cstheme="minorHAnsi"/>
          <w:sz w:val="14"/>
        </w:rPr>
      </w:pPr>
    </w:p>
    <w:p w14:paraId="425CFC12" w14:textId="53DD931E" w:rsidR="00CB59EA" w:rsidRPr="00CB59EA" w:rsidRDefault="026C2907" w:rsidP="00323708">
      <w:pPr>
        <w:spacing w:after="0" w:line="240" w:lineRule="auto"/>
        <w:rPr>
          <w:rFonts w:ascii="Segoe UI" w:eastAsia="Times New Roman" w:hAnsi="Segoe UI" w:cs="Segoe UI"/>
          <w:color w:val="201F1E"/>
          <w:sz w:val="23"/>
          <w:szCs w:val="23"/>
          <w:lang w:eastAsia="en-GB"/>
        </w:rPr>
      </w:pPr>
      <w:r w:rsidRPr="00796C94">
        <w:rPr>
          <w:rFonts w:eastAsia="Calibri" w:cstheme="minorHAnsi"/>
          <w:color w:val="000000" w:themeColor="text1"/>
          <w:sz w:val="20"/>
          <w:szCs w:val="20"/>
        </w:rPr>
        <w:t>This authority is committed to safeguarding and promoting the welfare of children and young people and expects all staff and volunteers to share this commitment. All staff will be expected to hold an enhanced DBS disclosure. Brighton and Hove Council is an equal opportunities employer. We welcome applicants from all sections of the community and people of all protected characteristics.</w:t>
      </w:r>
    </w:p>
    <w:sectPr w:rsidR="00CB59EA" w:rsidRPr="00CB59EA" w:rsidSect="00323708">
      <w:headerReference w:type="default" r:id="rId10"/>
      <w:footerReference w:type="default" r:id="rId11"/>
      <w:pgSz w:w="11906" w:h="16838"/>
      <w:pgMar w:top="72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F5B1C" w14:textId="77777777" w:rsidR="00430CFC" w:rsidRDefault="0032465B">
      <w:pPr>
        <w:spacing w:after="0" w:line="240" w:lineRule="auto"/>
      </w:pPr>
      <w:r>
        <w:separator/>
      </w:r>
    </w:p>
  </w:endnote>
  <w:endnote w:type="continuationSeparator" w:id="0">
    <w:p w14:paraId="05831CF6" w14:textId="77777777" w:rsidR="00430CFC" w:rsidRDefault="0032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6C2907" w14:paraId="62D9764A" w14:textId="77777777" w:rsidTr="026C2907">
      <w:tc>
        <w:tcPr>
          <w:tcW w:w="3005" w:type="dxa"/>
        </w:tcPr>
        <w:p w14:paraId="4753C8DD" w14:textId="16A2F567" w:rsidR="026C2907" w:rsidRDefault="026C2907" w:rsidP="026C2907">
          <w:pPr>
            <w:pStyle w:val="Header"/>
            <w:ind w:left="-115"/>
          </w:pPr>
        </w:p>
      </w:tc>
      <w:tc>
        <w:tcPr>
          <w:tcW w:w="3005" w:type="dxa"/>
        </w:tcPr>
        <w:p w14:paraId="4702A8D9" w14:textId="7409AD1C" w:rsidR="026C2907" w:rsidRDefault="026C2907" w:rsidP="026C2907">
          <w:pPr>
            <w:pStyle w:val="Header"/>
            <w:jc w:val="center"/>
          </w:pPr>
        </w:p>
      </w:tc>
      <w:tc>
        <w:tcPr>
          <w:tcW w:w="3005" w:type="dxa"/>
        </w:tcPr>
        <w:p w14:paraId="6ADFFA67" w14:textId="7EC96372" w:rsidR="026C2907" w:rsidRDefault="026C2907" w:rsidP="026C2907">
          <w:pPr>
            <w:pStyle w:val="Header"/>
            <w:ind w:right="-115"/>
            <w:jc w:val="right"/>
          </w:pPr>
        </w:p>
      </w:tc>
    </w:tr>
  </w:tbl>
  <w:p w14:paraId="668E503E" w14:textId="6AED8E15" w:rsidR="026C2907" w:rsidRDefault="026C2907" w:rsidP="026C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0310" w14:textId="77777777" w:rsidR="00430CFC" w:rsidRDefault="0032465B">
      <w:pPr>
        <w:spacing w:after="0" w:line="240" w:lineRule="auto"/>
      </w:pPr>
      <w:r>
        <w:separator/>
      </w:r>
    </w:p>
  </w:footnote>
  <w:footnote w:type="continuationSeparator" w:id="0">
    <w:p w14:paraId="51701F13" w14:textId="77777777" w:rsidR="00430CFC" w:rsidRDefault="0032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63B4" w14:textId="433F13BF" w:rsidR="026C2907" w:rsidRDefault="0032465B" w:rsidP="0032465B">
    <w:pPr>
      <w:pStyle w:val="Header"/>
      <w:tabs>
        <w:tab w:val="clear" w:pos="4680"/>
        <w:tab w:val="clear" w:pos="9360"/>
        <w:tab w:val="left" w:pos="2685"/>
      </w:tabs>
    </w:pPr>
    <w:r>
      <w:rPr>
        <w:noProof/>
        <w:lang w:eastAsia="en-GB"/>
      </w:rPr>
      <w:drawing>
        <wp:anchor distT="0" distB="0" distL="114300" distR="114300" simplePos="0" relativeHeight="251658240" behindDoc="1" locked="0" layoutInCell="1" allowOverlap="1" wp14:anchorId="1CB37F4B" wp14:editId="07BBE60C">
          <wp:simplePos x="0" y="0"/>
          <wp:positionH relativeFrom="column">
            <wp:posOffset>-546735</wp:posOffset>
          </wp:positionH>
          <wp:positionV relativeFrom="paragraph">
            <wp:posOffset>-220980</wp:posOffset>
          </wp:positionV>
          <wp:extent cx="733425" cy="677545"/>
          <wp:effectExtent l="0" t="0" r="9525" b="8255"/>
          <wp:wrapTight wrapText="bothSides">
            <wp:wrapPolygon edited="0">
              <wp:start x="0" y="0"/>
              <wp:lineTo x="0" y="21256"/>
              <wp:lineTo x="21319" y="21256"/>
              <wp:lineTo x="21319" y="0"/>
              <wp:lineTo x="0" y="0"/>
            </wp:wrapPolygon>
          </wp:wrapTight>
          <wp:docPr id="2077275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425" cy="6775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70E56EA6" wp14:editId="11BB6D02">
          <wp:simplePos x="0" y="0"/>
          <wp:positionH relativeFrom="column">
            <wp:posOffset>5929630</wp:posOffset>
          </wp:positionH>
          <wp:positionV relativeFrom="paragraph">
            <wp:posOffset>-219710</wp:posOffset>
          </wp:positionV>
          <wp:extent cx="733425" cy="677545"/>
          <wp:effectExtent l="0" t="0" r="9525" b="8255"/>
          <wp:wrapTight wrapText="bothSides">
            <wp:wrapPolygon edited="0">
              <wp:start x="0" y="0"/>
              <wp:lineTo x="0" y="21256"/>
              <wp:lineTo x="21319" y="2125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425" cy="67754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intelligence.xml><?xml version="1.0" encoding="utf-8"?>
<int:Intelligence xmlns:int="http://schemas.microsoft.com/office/intelligence/2019/intelligence">
  <int:IntelligenceSettings/>
  <int:Manifest>
    <int:ParagraphRange paragraphId="1556243094" textId="644278675" start="214" length="2" invalidationStart="214" invalidationLength="2" id="7043q5Un"/>
  </int:Manifest>
  <int:Observations>
    <int:Content id="7043q5U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30C"/>
    <w:multiLevelType w:val="hybridMultilevel"/>
    <w:tmpl w:val="480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20C5"/>
    <w:multiLevelType w:val="hybridMultilevel"/>
    <w:tmpl w:val="BAD8A13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E673BEF"/>
    <w:multiLevelType w:val="hybridMultilevel"/>
    <w:tmpl w:val="02A81FC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0F667A23"/>
    <w:multiLevelType w:val="hybridMultilevel"/>
    <w:tmpl w:val="D6D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267C9"/>
    <w:multiLevelType w:val="hybridMultilevel"/>
    <w:tmpl w:val="B90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74A9C"/>
    <w:multiLevelType w:val="hybridMultilevel"/>
    <w:tmpl w:val="0F98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611AC"/>
    <w:multiLevelType w:val="hybridMultilevel"/>
    <w:tmpl w:val="99A6EEFA"/>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51154FA5"/>
    <w:multiLevelType w:val="hybridMultilevel"/>
    <w:tmpl w:val="5EB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C4BAD"/>
    <w:multiLevelType w:val="hybridMultilevel"/>
    <w:tmpl w:val="C4D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EA"/>
    <w:rsid w:val="000002D9"/>
    <w:rsid w:val="00094FE0"/>
    <w:rsid w:val="003067AD"/>
    <w:rsid w:val="00323708"/>
    <w:rsid w:val="0032465B"/>
    <w:rsid w:val="00430CFC"/>
    <w:rsid w:val="00496B04"/>
    <w:rsid w:val="004B6EFE"/>
    <w:rsid w:val="0051204E"/>
    <w:rsid w:val="00531E6E"/>
    <w:rsid w:val="00563C1E"/>
    <w:rsid w:val="00574EF6"/>
    <w:rsid w:val="006F2425"/>
    <w:rsid w:val="006F7185"/>
    <w:rsid w:val="007869DC"/>
    <w:rsid w:val="00796C94"/>
    <w:rsid w:val="0080560E"/>
    <w:rsid w:val="008E0AFA"/>
    <w:rsid w:val="008F387D"/>
    <w:rsid w:val="009B52E0"/>
    <w:rsid w:val="009D3C06"/>
    <w:rsid w:val="009D433A"/>
    <w:rsid w:val="00A31BE7"/>
    <w:rsid w:val="00A35681"/>
    <w:rsid w:val="00A818EE"/>
    <w:rsid w:val="00B3419C"/>
    <w:rsid w:val="00C1377E"/>
    <w:rsid w:val="00CB59EA"/>
    <w:rsid w:val="00CF31F8"/>
    <w:rsid w:val="00D462B0"/>
    <w:rsid w:val="00D9036D"/>
    <w:rsid w:val="00DC2C16"/>
    <w:rsid w:val="00DC7637"/>
    <w:rsid w:val="00F3050D"/>
    <w:rsid w:val="00F75359"/>
    <w:rsid w:val="00FC4296"/>
    <w:rsid w:val="026C2907"/>
    <w:rsid w:val="0615AAF2"/>
    <w:rsid w:val="0735717D"/>
    <w:rsid w:val="0C08E2A0"/>
    <w:rsid w:val="0C771A56"/>
    <w:rsid w:val="1590603B"/>
    <w:rsid w:val="1926BE29"/>
    <w:rsid w:val="1A63D15E"/>
    <w:rsid w:val="1BA6C39D"/>
    <w:rsid w:val="1E402D20"/>
    <w:rsid w:val="25A68405"/>
    <w:rsid w:val="2F33D5F4"/>
    <w:rsid w:val="3113D64E"/>
    <w:rsid w:val="31985549"/>
    <w:rsid w:val="333425AA"/>
    <w:rsid w:val="367E1A08"/>
    <w:rsid w:val="379141A6"/>
    <w:rsid w:val="39CEE327"/>
    <w:rsid w:val="3B518B2B"/>
    <w:rsid w:val="41C0CCAF"/>
    <w:rsid w:val="45EC3064"/>
    <w:rsid w:val="4ABFA187"/>
    <w:rsid w:val="5156353C"/>
    <w:rsid w:val="545168C8"/>
    <w:rsid w:val="5602542E"/>
    <w:rsid w:val="589823D0"/>
    <w:rsid w:val="5B9E0C4B"/>
    <w:rsid w:val="5E4B5A88"/>
    <w:rsid w:val="615330A9"/>
    <w:rsid w:val="62E8C4BC"/>
    <w:rsid w:val="62EF010A"/>
    <w:rsid w:val="6BC392EB"/>
    <w:rsid w:val="6F82A36E"/>
    <w:rsid w:val="700B0FC3"/>
    <w:rsid w:val="70A1E25A"/>
    <w:rsid w:val="71A10C9A"/>
    <w:rsid w:val="73DFBF6A"/>
    <w:rsid w:val="74126CCF"/>
    <w:rsid w:val="7BD4553D"/>
    <w:rsid w:val="7EF0B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E8B087"/>
  <w15:chartTrackingRefBased/>
  <w15:docId w15:val="{AD925165-32D9-4191-B817-1335BA9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F6"/>
    <w:pPr>
      <w:ind w:left="720"/>
      <w:contextualSpacing/>
    </w:pPr>
  </w:style>
  <w:style w:type="paragraph" w:styleId="NoSpacing">
    <w:name w:val="No Spacing"/>
    <w:uiPriority w:val="99"/>
    <w:qFormat/>
    <w:rsid w:val="0051204E"/>
    <w:pPr>
      <w:spacing w:after="0" w:line="240" w:lineRule="auto"/>
    </w:pPr>
    <w:rPr>
      <w:rFonts w:ascii="Calibri" w:eastAsia="Times New Roman" w:hAnsi="Calibri" w:cs="Times New Roman"/>
      <w:lang w:eastAsia="en-GB"/>
    </w:rPr>
  </w:style>
  <w:style w:type="paragraph" w:styleId="BodyText">
    <w:name w:val="Body Text"/>
    <w:basedOn w:val="Normal"/>
    <w:link w:val="BodyTextChar"/>
    <w:uiPriority w:val="99"/>
    <w:semiHidden/>
    <w:rsid w:val="0051204E"/>
    <w:pPr>
      <w:spacing w:after="0" w:line="240" w:lineRule="auto"/>
    </w:pPr>
    <w:rPr>
      <w:rFonts w:ascii="Gill Sans" w:eastAsia="Times New Roman" w:hAnsi="Gill Sans" w:cs="Times New Roman"/>
      <w:color w:val="FF0000"/>
      <w:sz w:val="24"/>
      <w:szCs w:val="20"/>
    </w:rPr>
  </w:style>
  <w:style w:type="character" w:customStyle="1" w:styleId="BodyTextChar">
    <w:name w:val="Body Text Char"/>
    <w:basedOn w:val="DefaultParagraphFont"/>
    <w:link w:val="BodyText"/>
    <w:uiPriority w:val="99"/>
    <w:semiHidden/>
    <w:rsid w:val="0051204E"/>
    <w:rPr>
      <w:rFonts w:ascii="Gill Sans" w:eastAsia="Times New Roman" w:hAnsi="Gill Sans" w:cs="Times New Roman"/>
      <w:color w:val="FF0000"/>
      <w:sz w:val="24"/>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9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2920">
      <w:bodyDiv w:val="1"/>
      <w:marLeft w:val="0"/>
      <w:marRight w:val="0"/>
      <w:marTop w:val="0"/>
      <w:marBottom w:val="0"/>
      <w:divBdr>
        <w:top w:val="none" w:sz="0" w:space="0" w:color="auto"/>
        <w:left w:val="none" w:sz="0" w:space="0" w:color="auto"/>
        <w:bottom w:val="none" w:sz="0" w:space="0" w:color="auto"/>
        <w:right w:val="none" w:sz="0" w:space="0" w:color="auto"/>
      </w:divBdr>
      <w:divsChild>
        <w:div w:id="247663021">
          <w:marLeft w:val="0"/>
          <w:marRight w:val="0"/>
          <w:marTop w:val="0"/>
          <w:marBottom w:val="0"/>
          <w:divBdr>
            <w:top w:val="none" w:sz="0" w:space="0" w:color="auto"/>
            <w:left w:val="none" w:sz="0" w:space="0" w:color="auto"/>
            <w:bottom w:val="none" w:sz="0" w:space="0" w:color="auto"/>
            <w:right w:val="none" w:sz="0" w:space="0" w:color="auto"/>
          </w:divBdr>
          <w:divsChild>
            <w:div w:id="548029592">
              <w:marLeft w:val="0"/>
              <w:marRight w:val="0"/>
              <w:marTop w:val="0"/>
              <w:marBottom w:val="0"/>
              <w:divBdr>
                <w:top w:val="none" w:sz="0" w:space="0" w:color="auto"/>
                <w:left w:val="none" w:sz="0" w:space="0" w:color="auto"/>
                <w:bottom w:val="none" w:sz="0" w:space="0" w:color="auto"/>
                <w:right w:val="none" w:sz="0" w:space="0" w:color="auto"/>
              </w:divBdr>
              <w:divsChild>
                <w:div w:id="1207449107">
                  <w:marLeft w:val="0"/>
                  <w:marRight w:val="0"/>
                  <w:marTop w:val="0"/>
                  <w:marBottom w:val="0"/>
                  <w:divBdr>
                    <w:top w:val="none" w:sz="0" w:space="0" w:color="auto"/>
                    <w:left w:val="none" w:sz="0" w:space="0" w:color="auto"/>
                    <w:bottom w:val="none" w:sz="0" w:space="0" w:color="auto"/>
                    <w:right w:val="none" w:sz="0" w:space="0" w:color="auto"/>
                  </w:divBdr>
                  <w:divsChild>
                    <w:div w:id="665211301">
                      <w:marLeft w:val="0"/>
                      <w:marRight w:val="0"/>
                      <w:marTop w:val="0"/>
                      <w:marBottom w:val="0"/>
                      <w:divBdr>
                        <w:top w:val="none" w:sz="0" w:space="0" w:color="auto"/>
                        <w:left w:val="none" w:sz="0" w:space="0" w:color="auto"/>
                        <w:bottom w:val="none" w:sz="0" w:space="0" w:color="auto"/>
                        <w:right w:val="none" w:sz="0" w:space="0" w:color="auto"/>
                      </w:divBdr>
                      <w:divsChild>
                        <w:div w:id="1929653629">
                          <w:marLeft w:val="0"/>
                          <w:marRight w:val="0"/>
                          <w:marTop w:val="0"/>
                          <w:marBottom w:val="0"/>
                          <w:divBdr>
                            <w:top w:val="none" w:sz="0" w:space="0" w:color="auto"/>
                            <w:left w:val="none" w:sz="0" w:space="0" w:color="auto"/>
                            <w:bottom w:val="none" w:sz="0" w:space="0" w:color="auto"/>
                            <w:right w:val="none" w:sz="0" w:space="0" w:color="auto"/>
                          </w:divBdr>
                          <w:divsChild>
                            <w:div w:id="1296790616">
                              <w:marLeft w:val="0"/>
                              <w:marRight w:val="0"/>
                              <w:marTop w:val="0"/>
                              <w:marBottom w:val="0"/>
                              <w:divBdr>
                                <w:top w:val="none" w:sz="0" w:space="0" w:color="auto"/>
                                <w:left w:val="none" w:sz="0" w:space="0" w:color="auto"/>
                                <w:bottom w:val="none" w:sz="0" w:space="0" w:color="auto"/>
                                <w:right w:val="none" w:sz="0" w:space="0" w:color="auto"/>
                              </w:divBdr>
                              <w:divsChild>
                                <w:div w:id="232668646">
                                  <w:marLeft w:val="0"/>
                                  <w:marRight w:val="0"/>
                                  <w:marTop w:val="0"/>
                                  <w:marBottom w:val="0"/>
                                  <w:divBdr>
                                    <w:top w:val="none" w:sz="0" w:space="0" w:color="auto"/>
                                    <w:left w:val="none" w:sz="0" w:space="0" w:color="auto"/>
                                    <w:bottom w:val="none" w:sz="0" w:space="0" w:color="auto"/>
                                    <w:right w:val="none" w:sz="0" w:space="0" w:color="auto"/>
                                  </w:divBdr>
                                  <w:divsChild>
                                    <w:div w:id="415596213">
                                      <w:marLeft w:val="0"/>
                                      <w:marRight w:val="0"/>
                                      <w:marTop w:val="0"/>
                                      <w:marBottom w:val="0"/>
                                      <w:divBdr>
                                        <w:top w:val="none" w:sz="0" w:space="0" w:color="auto"/>
                                        <w:left w:val="none" w:sz="0" w:space="0" w:color="auto"/>
                                        <w:bottom w:val="none" w:sz="0" w:space="0" w:color="auto"/>
                                        <w:right w:val="none" w:sz="0" w:space="0" w:color="auto"/>
                                      </w:divBdr>
                                      <w:divsChild>
                                        <w:div w:id="1868449431">
                                          <w:marLeft w:val="0"/>
                                          <w:marRight w:val="0"/>
                                          <w:marTop w:val="0"/>
                                          <w:marBottom w:val="0"/>
                                          <w:divBdr>
                                            <w:top w:val="none" w:sz="0" w:space="0" w:color="auto"/>
                                            <w:left w:val="none" w:sz="0" w:space="0" w:color="auto"/>
                                            <w:bottom w:val="none" w:sz="0" w:space="0" w:color="auto"/>
                                            <w:right w:val="none" w:sz="0" w:space="0" w:color="auto"/>
                                          </w:divBdr>
                                          <w:divsChild>
                                            <w:div w:id="2053652474">
                                              <w:marLeft w:val="0"/>
                                              <w:marRight w:val="0"/>
                                              <w:marTop w:val="0"/>
                                              <w:marBottom w:val="0"/>
                                              <w:divBdr>
                                                <w:top w:val="none" w:sz="0" w:space="0" w:color="auto"/>
                                                <w:left w:val="none" w:sz="0" w:space="0" w:color="auto"/>
                                                <w:bottom w:val="none" w:sz="0" w:space="0" w:color="auto"/>
                                                <w:right w:val="none" w:sz="0" w:space="0" w:color="auto"/>
                                              </w:divBdr>
                                              <w:divsChild>
                                                <w:div w:id="602608988">
                                                  <w:marLeft w:val="0"/>
                                                  <w:marRight w:val="0"/>
                                                  <w:marTop w:val="0"/>
                                                  <w:marBottom w:val="0"/>
                                                  <w:divBdr>
                                                    <w:top w:val="none" w:sz="0" w:space="0" w:color="auto"/>
                                                    <w:left w:val="none" w:sz="0" w:space="0" w:color="auto"/>
                                                    <w:bottom w:val="none" w:sz="0" w:space="0" w:color="auto"/>
                                                    <w:right w:val="none" w:sz="0" w:space="0" w:color="auto"/>
                                                  </w:divBdr>
                                                  <w:divsChild>
                                                    <w:div w:id="2005276194">
                                                      <w:marLeft w:val="0"/>
                                                      <w:marRight w:val="0"/>
                                                      <w:marTop w:val="0"/>
                                                      <w:marBottom w:val="0"/>
                                                      <w:divBdr>
                                                        <w:top w:val="none" w:sz="0" w:space="0" w:color="auto"/>
                                                        <w:left w:val="none" w:sz="0" w:space="0" w:color="auto"/>
                                                        <w:bottom w:val="none" w:sz="0" w:space="0" w:color="auto"/>
                                                        <w:right w:val="none" w:sz="0" w:space="0" w:color="auto"/>
                                                      </w:divBdr>
                                                      <w:divsChild>
                                                        <w:div w:id="1951471524">
                                                          <w:marLeft w:val="0"/>
                                                          <w:marRight w:val="0"/>
                                                          <w:marTop w:val="0"/>
                                                          <w:marBottom w:val="0"/>
                                                          <w:divBdr>
                                                            <w:top w:val="none" w:sz="0" w:space="0" w:color="auto"/>
                                                            <w:left w:val="none" w:sz="0" w:space="0" w:color="auto"/>
                                                            <w:bottom w:val="none" w:sz="0" w:space="0" w:color="auto"/>
                                                            <w:right w:val="none" w:sz="0" w:space="0" w:color="auto"/>
                                                          </w:divBdr>
                                                          <w:divsChild>
                                                            <w:div w:id="2130541042">
                                                              <w:marLeft w:val="0"/>
                                                              <w:marRight w:val="0"/>
                                                              <w:marTop w:val="0"/>
                                                              <w:marBottom w:val="0"/>
                                                              <w:divBdr>
                                                                <w:top w:val="none" w:sz="0" w:space="0" w:color="auto"/>
                                                                <w:left w:val="none" w:sz="0" w:space="0" w:color="auto"/>
                                                                <w:bottom w:val="none" w:sz="0" w:space="0" w:color="auto"/>
                                                                <w:right w:val="none" w:sz="0" w:space="0" w:color="auto"/>
                                                              </w:divBdr>
                                                              <w:divsChild>
                                                                <w:div w:id="651521095">
                                                                  <w:marLeft w:val="0"/>
                                                                  <w:marRight w:val="0"/>
                                                                  <w:marTop w:val="0"/>
                                                                  <w:marBottom w:val="0"/>
                                                                  <w:divBdr>
                                                                    <w:top w:val="none" w:sz="0" w:space="0" w:color="auto"/>
                                                                    <w:left w:val="none" w:sz="0" w:space="0" w:color="auto"/>
                                                                    <w:bottom w:val="none" w:sz="0" w:space="0" w:color="auto"/>
                                                                    <w:right w:val="none" w:sz="0" w:space="0" w:color="auto"/>
                                                                  </w:divBdr>
                                                                  <w:divsChild>
                                                                    <w:div w:id="1451584520">
                                                                      <w:marLeft w:val="0"/>
                                                                      <w:marRight w:val="0"/>
                                                                      <w:marTop w:val="0"/>
                                                                      <w:marBottom w:val="0"/>
                                                                      <w:divBdr>
                                                                        <w:top w:val="none" w:sz="0" w:space="0" w:color="auto"/>
                                                                        <w:left w:val="none" w:sz="0" w:space="0" w:color="auto"/>
                                                                        <w:bottom w:val="none" w:sz="0" w:space="0" w:color="auto"/>
                                                                        <w:right w:val="none" w:sz="0" w:space="0" w:color="auto"/>
                                                                      </w:divBdr>
                                                                      <w:divsChild>
                                                                        <w:div w:id="1336767725">
                                                                          <w:marLeft w:val="0"/>
                                                                          <w:marRight w:val="0"/>
                                                                          <w:marTop w:val="0"/>
                                                                          <w:marBottom w:val="0"/>
                                                                          <w:divBdr>
                                                                            <w:top w:val="none" w:sz="0" w:space="0" w:color="auto"/>
                                                                            <w:left w:val="none" w:sz="0" w:space="0" w:color="auto"/>
                                                                            <w:bottom w:val="none" w:sz="0" w:space="0" w:color="auto"/>
                                                                            <w:right w:val="none" w:sz="0" w:space="0" w:color="auto"/>
                                                                          </w:divBdr>
                                                                          <w:divsChild>
                                                                            <w:div w:id="227883871">
                                                                              <w:marLeft w:val="0"/>
                                                                              <w:marRight w:val="0"/>
                                                                              <w:marTop w:val="0"/>
                                                                              <w:marBottom w:val="0"/>
                                                                              <w:divBdr>
                                                                                <w:top w:val="none" w:sz="0" w:space="0" w:color="auto"/>
                                                                                <w:left w:val="none" w:sz="0" w:space="0" w:color="auto"/>
                                                                                <w:bottom w:val="none" w:sz="0" w:space="0" w:color="auto"/>
                                                                                <w:right w:val="none" w:sz="0" w:space="0" w:color="auto"/>
                                                                              </w:divBdr>
                                                                              <w:divsChild>
                                                                                <w:div w:id="1829054207">
                                                                                  <w:marLeft w:val="0"/>
                                                                                  <w:marRight w:val="0"/>
                                                                                  <w:marTop w:val="0"/>
                                                                                  <w:marBottom w:val="0"/>
                                                                                  <w:divBdr>
                                                                                    <w:top w:val="none" w:sz="0" w:space="0" w:color="auto"/>
                                                                                    <w:left w:val="none" w:sz="0" w:space="0" w:color="auto"/>
                                                                                    <w:bottom w:val="none" w:sz="0" w:space="0" w:color="auto"/>
                                                                                    <w:right w:val="none" w:sz="0" w:space="0" w:color="auto"/>
                                                                                  </w:divBdr>
                                                                                  <w:divsChild>
                                                                                    <w:div w:id="587154513">
                                                                                      <w:marLeft w:val="0"/>
                                                                                      <w:marRight w:val="0"/>
                                                                                      <w:marTop w:val="0"/>
                                                                                      <w:marBottom w:val="0"/>
                                                                                      <w:divBdr>
                                                                                        <w:top w:val="none" w:sz="0" w:space="0" w:color="auto"/>
                                                                                        <w:left w:val="none" w:sz="0" w:space="0" w:color="auto"/>
                                                                                        <w:bottom w:val="none" w:sz="0" w:space="0" w:color="auto"/>
                                                                                        <w:right w:val="none" w:sz="0" w:space="0" w:color="auto"/>
                                                                                      </w:divBdr>
                                                                                      <w:divsChild>
                                                                                        <w:div w:id="977882515">
                                                                                          <w:marLeft w:val="0"/>
                                                                                          <w:marRight w:val="0"/>
                                                                                          <w:marTop w:val="0"/>
                                                                                          <w:marBottom w:val="0"/>
                                                                                          <w:divBdr>
                                                                                            <w:top w:val="none" w:sz="0" w:space="0" w:color="auto"/>
                                                                                            <w:left w:val="none" w:sz="0" w:space="0" w:color="auto"/>
                                                                                            <w:bottom w:val="none" w:sz="0" w:space="0" w:color="auto"/>
                                                                                            <w:right w:val="none" w:sz="0" w:space="0" w:color="auto"/>
                                                                                          </w:divBdr>
                                                                                          <w:divsChild>
                                                                                            <w:div w:id="677273034">
                                                                                              <w:marLeft w:val="0"/>
                                                                                              <w:marRight w:val="0"/>
                                                                                              <w:marTop w:val="0"/>
                                                                                              <w:marBottom w:val="0"/>
                                                                                              <w:divBdr>
                                                                                                <w:top w:val="none" w:sz="0" w:space="0" w:color="auto"/>
                                                                                                <w:left w:val="none" w:sz="0" w:space="0" w:color="auto"/>
                                                                                                <w:bottom w:val="none" w:sz="0" w:space="0" w:color="auto"/>
                                                                                                <w:right w:val="none" w:sz="0" w:space="0" w:color="auto"/>
                                                                                              </w:divBdr>
                                                                                              <w:divsChild>
                                                                                                <w:div w:id="925696284">
                                                                                                  <w:marLeft w:val="0"/>
                                                                                                  <w:marRight w:val="0"/>
                                                                                                  <w:marTop w:val="0"/>
                                                                                                  <w:marBottom w:val="0"/>
                                                                                                  <w:divBdr>
                                                                                                    <w:top w:val="none" w:sz="0" w:space="0" w:color="auto"/>
                                                                                                    <w:left w:val="none" w:sz="0" w:space="0" w:color="auto"/>
                                                                                                    <w:bottom w:val="none" w:sz="0" w:space="0" w:color="auto"/>
                                                                                                    <w:right w:val="none" w:sz="0" w:space="0" w:color="auto"/>
                                                                                                  </w:divBdr>
                                                                                                  <w:divsChild>
                                                                                                    <w:div w:id="303196826">
                                                                                                      <w:marLeft w:val="0"/>
                                                                                                      <w:marRight w:val="0"/>
                                                                                                      <w:marTop w:val="0"/>
                                                                                                      <w:marBottom w:val="0"/>
                                                                                                      <w:divBdr>
                                                                                                        <w:top w:val="none" w:sz="0" w:space="0" w:color="auto"/>
                                                                                                        <w:left w:val="none" w:sz="0" w:space="0" w:color="auto"/>
                                                                                                        <w:bottom w:val="none" w:sz="0" w:space="0" w:color="auto"/>
                                                                                                        <w:right w:val="none" w:sz="0" w:space="0" w:color="auto"/>
                                                                                                      </w:divBdr>
                                                                                                      <w:divsChild>
                                                                                                        <w:div w:id="219025113">
                                                                                                          <w:marLeft w:val="0"/>
                                                                                                          <w:marRight w:val="0"/>
                                                                                                          <w:marTop w:val="0"/>
                                                                                                          <w:marBottom w:val="0"/>
                                                                                                          <w:divBdr>
                                                                                                            <w:top w:val="none" w:sz="0" w:space="0" w:color="auto"/>
                                                                                                            <w:left w:val="none" w:sz="0" w:space="0" w:color="auto"/>
                                                                                                            <w:bottom w:val="none" w:sz="0" w:space="0" w:color="auto"/>
                                                                                                            <w:right w:val="none" w:sz="0" w:space="0" w:color="auto"/>
                                                                                                          </w:divBdr>
                                                                                                        </w:div>
                                                                                                        <w:div w:id="518279080">
                                                                                                          <w:marLeft w:val="0"/>
                                                                                                          <w:marRight w:val="0"/>
                                                                                                          <w:marTop w:val="0"/>
                                                                                                          <w:marBottom w:val="0"/>
                                                                                                          <w:divBdr>
                                                                                                            <w:top w:val="none" w:sz="0" w:space="0" w:color="auto"/>
                                                                                                            <w:left w:val="none" w:sz="0" w:space="0" w:color="auto"/>
                                                                                                            <w:bottom w:val="none" w:sz="0" w:space="0" w:color="auto"/>
                                                                                                            <w:right w:val="none" w:sz="0" w:space="0" w:color="auto"/>
                                                                                                          </w:divBdr>
                                                                                                        </w:div>
                                                                                                        <w:div w:id="2040203816">
                                                                                                          <w:marLeft w:val="0"/>
                                                                                                          <w:marRight w:val="0"/>
                                                                                                          <w:marTop w:val="0"/>
                                                                                                          <w:marBottom w:val="0"/>
                                                                                                          <w:divBdr>
                                                                                                            <w:top w:val="none" w:sz="0" w:space="0" w:color="auto"/>
                                                                                                            <w:left w:val="none" w:sz="0" w:space="0" w:color="auto"/>
                                                                                                            <w:bottom w:val="none" w:sz="0" w:space="0" w:color="auto"/>
                                                                                                            <w:right w:val="none" w:sz="0" w:space="0" w:color="auto"/>
                                                                                                          </w:divBdr>
                                                                                                        </w:div>
                                                                                                        <w:div w:id="786437731">
                                                                                                          <w:marLeft w:val="0"/>
                                                                                                          <w:marRight w:val="0"/>
                                                                                                          <w:marTop w:val="0"/>
                                                                                                          <w:marBottom w:val="0"/>
                                                                                                          <w:divBdr>
                                                                                                            <w:top w:val="none" w:sz="0" w:space="0" w:color="auto"/>
                                                                                                            <w:left w:val="none" w:sz="0" w:space="0" w:color="auto"/>
                                                                                                            <w:bottom w:val="none" w:sz="0" w:space="0" w:color="auto"/>
                                                                                                            <w:right w:val="none" w:sz="0" w:space="0" w:color="auto"/>
                                                                                                          </w:divBdr>
                                                                                                        </w:div>
                                                                                                        <w:div w:id="1822499805">
                                                                                                          <w:marLeft w:val="0"/>
                                                                                                          <w:marRight w:val="0"/>
                                                                                                          <w:marTop w:val="0"/>
                                                                                                          <w:marBottom w:val="0"/>
                                                                                                          <w:divBdr>
                                                                                                            <w:top w:val="none" w:sz="0" w:space="0" w:color="auto"/>
                                                                                                            <w:left w:val="none" w:sz="0" w:space="0" w:color="auto"/>
                                                                                                            <w:bottom w:val="none" w:sz="0" w:space="0" w:color="auto"/>
                                                                                                            <w:right w:val="none" w:sz="0" w:space="0" w:color="auto"/>
                                                                                                          </w:divBdr>
                                                                                                        </w:div>
                                                                                                        <w:div w:id="1853641783">
                                                                                                          <w:marLeft w:val="0"/>
                                                                                                          <w:marRight w:val="0"/>
                                                                                                          <w:marTop w:val="0"/>
                                                                                                          <w:marBottom w:val="0"/>
                                                                                                          <w:divBdr>
                                                                                                            <w:top w:val="none" w:sz="0" w:space="0" w:color="auto"/>
                                                                                                            <w:left w:val="none" w:sz="0" w:space="0" w:color="auto"/>
                                                                                                            <w:bottom w:val="none" w:sz="0" w:space="0" w:color="auto"/>
                                                                                                            <w:right w:val="none" w:sz="0" w:space="0" w:color="auto"/>
                                                                                                          </w:divBdr>
                                                                                                        </w:div>
                                                                                                        <w:div w:id="1663583445">
                                                                                                          <w:marLeft w:val="0"/>
                                                                                                          <w:marRight w:val="0"/>
                                                                                                          <w:marTop w:val="0"/>
                                                                                                          <w:marBottom w:val="0"/>
                                                                                                          <w:divBdr>
                                                                                                            <w:top w:val="none" w:sz="0" w:space="0" w:color="auto"/>
                                                                                                            <w:left w:val="none" w:sz="0" w:space="0" w:color="auto"/>
                                                                                                            <w:bottom w:val="none" w:sz="0" w:space="0" w:color="auto"/>
                                                                                                            <w:right w:val="none" w:sz="0" w:space="0" w:color="auto"/>
                                                                                                          </w:divBdr>
                                                                                                        </w:div>
                                                                                                        <w:div w:id="916859988">
                                                                                                          <w:marLeft w:val="0"/>
                                                                                                          <w:marRight w:val="0"/>
                                                                                                          <w:marTop w:val="0"/>
                                                                                                          <w:marBottom w:val="0"/>
                                                                                                          <w:divBdr>
                                                                                                            <w:top w:val="none" w:sz="0" w:space="0" w:color="auto"/>
                                                                                                            <w:left w:val="none" w:sz="0" w:space="0" w:color="auto"/>
                                                                                                            <w:bottom w:val="none" w:sz="0" w:space="0" w:color="auto"/>
                                                                                                            <w:right w:val="none" w:sz="0" w:space="0" w:color="auto"/>
                                                                                                          </w:divBdr>
                                                                                                        </w:div>
                                                                                                        <w:div w:id="939920724">
                                                                                                          <w:marLeft w:val="0"/>
                                                                                                          <w:marRight w:val="0"/>
                                                                                                          <w:marTop w:val="0"/>
                                                                                                          <w:marBottom w:val="0"/>
                                                                                                          <w:divBdr>
                                                                                                            <w:top w:val="none" w:sz="0" w:space="0" w:color="auto"/>
                                                                                                            <w:left w:val="none" w:sz="0" w:space="0" w:color="auto"/>
                                                                                                            <w:bottom w:val="none" w:sz="0" w:space="0" w:color="auto"/>
                                                                                                            <w:right w:val="none" w:sz="0" w:space="0" w:color="auto"/>
                                                                                                          </w:divBdr>
                                                                                                        </w:div>
                                                                                                        <w:div w:id="1324165672">
                                                                                                          <w:marLeft w:val="0"/>
                                                                                                          <w:marRight w:val="0"/>
                                                                                                          <w:marTop w:val="0"/>
                                                                                                          <w:marBottom w:val="0"/>
                                                                                                          <w:divBdr>
                                                                                                            <w:top w:val="none" w:sz="0" w:space="0" w:color="auto"/>
                                                                                                            <w:left w:val="none" w:sz="0" w:space="0" w:color="auto"/>
                                                                                                            <w:bottom w:val="none" w:sz="0" w:space="0" w:color="auto"/>
                                                                                                            <w:right w:val="none" w:sz="0" w:space="0" w:color="auto"/>
                                                                                                          </w:divBdr>
                                                                                                        </w:div>
                                                                                                        <w:div w:id="1292444283">
                                                                                                          <w:marLeft w:val="0"/>
                                                                                                          <w:marRight w:val="0"/>
                                                                                                          <w:marTop w:val="0"/>
                                                                                                          <w:marBottom w:val="0"/>
                                                                                                          <w:divBdr>
                                                                                                            <w:top w:val="none" w:sz="0" w:space="0" w:color="auto"/>
                                                                                                            <w:left w:val="none" w:sz="0" w:space="0" w:color="auto"/>
                                                                                                            <w:bottom w:val="none" w:sz="0" w:space="0" w:color="auto"/>
                                                                                                            <w:right w:val="none" w:sz="0" w:space="0" w:color="auto"/>
                                                                                                          </w:divBdr>
                                                                                                        </w:div>
                                                                                                        <w:div w:id="1562329475">
                                                                                                          <w:marLeft w:val="0"/>
                                                                                                          <w:marRight w:val="0"/>
                                                                                                          <w:marTop w:val="0"/>
                                                                                                          <w:marBottom w:val="0"/>
                                                                                                          <w:divBdr>
                                                                                                            <w:top w:val="none" w:sz="0" w:space="0" w:color="auto"/>
                                                                                                            <w:left w:val="none" w:sz="0" w:space="0" w:color="auto"/>
                                                                                                            <w:bottom w:val="none" w:sz="0" w:space="0" w:color="auto"/>
                                                                                                            <w:right w:val="none" w:sz="0" w:space="0" w:color="auto"/>
                                                                                                          </w:divBdr>
                                                                                                        </w:div>
                                                                                                        <w:div w:id="1468161764">
                                                                                                          <w:marLeft w:val="0"/>
                                                                                                          <w:marRight w:val="0"/>
                                                                                                          <w:marTop w:val="0"/>
                                                                                                          <w:marBottom w:val="0"/>
                                                                                                          <w:divBdr>
                                                                                                            <w:top w:val="none" w:sz="0" w:space="0" w:color="auto"/>
                                                                                                            <w:left w:val="none" w:sz="0" w:space="0" w:color="auto"/>
                                                                                                            <w:bottom w:val="none" w:sz="0" w:space="0" w:color="auto"/>
                                                                                                            <w:right w:val="none" w:sz="0" w:space="0" w:color="auto"/>
                                                                                                          </w:divBdr>
                                                                                                        </w:div>
                                                                                                        <w:div w:id="2102098714">
                                                                                                          <w:marLeft w:val="0"/>
                                                                                                          <w:marRight w:val="0"/>
                                                                                                          <w:marTop w:val="0"/>
                                                                                                          <w:marBottom w:val="0"/>
                                                                                                          <w:divBdr>
                                                                                                            <w:top w:val="none" w:sz="0" w:space="0" w:color="auto"/>
                                                                                                            <w:left w:val="none" w:sz="0" w:space="0" w:color="auto"/>
                                                                                                            <w:bottom w:val="none" w:sz="0" w:space="0" w:color="auto"/>
                                                                                                            <w:right w:val="none" w:sz="0" w:space="0" w:color="auto"/>
                                                                                                          </w:divBdr>
                                                                                                        </w:div>
                                                                                                        <w:div w:id="1295597618">
                                                                                                          <w:marLeft w:val="0"/>
                                                                                                          <w:marRight w:val="0"/>
                                                                                                          <w:marTop w:val="0"/>
                                                                                                          <w:marBottom w:val="0"/>
                                                                                                          <w:divBdr>
                                                                                                            <w:top w:val="none" w:sz="0" w:space="0" w:color="auto"/>
                                                                                                            <w:left w:val="none" w:sz="0" w:space="0" w:color="auto"/>
                                                                                                            <w:bottom w:val="none" w:sz="0" w:space="0" w:color="auto"/>
                                                                                                            <w:right w:val="none" w:sz="0" w:space="0" w:color="auto"/>
                                                                                                          </w:divBdr>
                                                                                                        </w:div>
                                                                                                        <w:div w:id="1679769240">
                                                                                                          <w:marLeft w:val="0"/>
                                                                                                          <w:marRight w:val="0"/>
                                                                                                          <w:marTop w:val="0"/>
                                                                                                          <w:marBottom w:val="0"/>
                                                                                                          <w:divBdr>
                                                                                                            <w:top w:val="none" w:sz="0" w:space="0" w:color="auto"/>
                                                                                                            <w:left w:val="none" w:sz="0" w:space="0" w:color="auto"/>
                                                                                                            <w:bottom w:val="none" w:sz="0" w:space="0" w:color="auto"/>
                                                                                                            <w:right w:val="none" w:sz="0" w:space="0" w:color="auto"/>
                                                                                                          </w:divBdr>
                                                                                                        </w:div>
                                                                                                        <w:div w:id="1657101967">
                                                                                                          <w:marLeft w:val="0"/>
                                                                                                          <w:marRight w:val="0"/>
                                                                                                          <w:marTop w:val="0"/>
                                                                                                          <w:marBottom w:val="0"/>
                                                                                                          <w:divBdr>
                                                                                                            <w:top w:val="none" w:sz="0" w:space="0" w:color="auto"/>
                                                                                                            <w:left w:val="none" w:sz="0" w:space="0" w:color="auto"/>
                                                                                                            <w:bottom w:val="none" w:sz="0" w:space="0" w:color="auto"/>
                                                                                                            <w:right w:val="none" w:sz="0" w:space="0" w:color="auto"/>
                                                                                                          </w:divBdr>
                                                                                                        </w:div>
                                                                                                        <w:div w:id="834995415">
                                                                                                          <w:marLeft w:val="0"/>
                                                                                                          <w:marRight w:val="0"/>
                                                                                                          <w:marTop w:val="0"/>
                                                                                                          <w:marBottom w:val="0"/>
                                                                                                          <w:divBdr>
                                                                                                            <w:top w:val="none" w:sz="0" w:space="0" w:color="auto"/>
                                                                                                            <w:left w:val="none" w:sz="0" w:space="0" w:color="auto"/>
                                                                                                            <w:bottom w:val="none" w:sz="0" w:space="0" w:color="auto"/>
                                                                                                            <w:right w:val="none" w:sz="0" w:space="0" w:color="auto"/>
                                                                                                          </w:divBdr>
                                                                                                        </w:div>
                                                                                                        <w:div w:id="847795802">
                                                                                                          <w:marLeft w:val="0"/>
                                                                                                          <w:marRight w:val="0"/>
                                                                                                          <w:marTop w:val="0"/>
                                                                                                          <w:marBottom w:val="0"/>
                                                                                                          <w:divBdr>
                                                                                                            <w:top w:val="none" w:sz="0" w:space="0" w:color="auto"/>
                                                                                                            <w:left w:val="none" w:sz="0" w:space="0" w:color="auto"/>
                                                                                                            <w:bottom w:val="none" w:sz="0" w:space="0" w:color="auto"/>
                                                                                                            <w:right w:val="none" w:sz="0" w:space="0" w:color="auto"/>
                                                                                                          </w:divBdr>
                                                                                                        </w:div>
                                                                                                        <w:div w:id="1495342287">
                                                                                                          <w:marLeft w:val="0"/>
                                                                                                          <w:marRight w:val="0"/>
                                                                                                          <w:marTop w:val="0"/>
                                                                                                          <w:marBottom w:val="0"/>
                                                                                                          <w:divBdr>
                                                                                                            <w:top w:val="none" w:sz="0" w:space="0" w:color="auto"/>
                                                                                                            <w:left w:val="none" w:sz="0" w:space="0" w:color="auto"/>
                                                                                                            <w:bottom w:val="none" w:sz="0" w:space="0" w:color="auto"/>
                                                                                                            <w:right w:val="none" w:sz="0" w:space="0" w:color="auto"/>
                                                                                                          </w:divBdr>
                                                                                                        </w:div>
                                                                                                        <w:div w:id="881408473">
                                                                                                          <w:marLeft w:val="0"/>
                                                                                                          <w:marRight w:val="0"/>
                                                                                                          <w:marTop w:val="0"/>
                                                                                                          <w:marBottom w:val="0"/>
                                                                                                          <w:divBdr>
                                                                                                            <w:top w:val="none" w:sz="0" w:space="0" w:color="auto"/>
                                                                                                            <w:left w:val="none" w:sz="0" w:space="0" w:color="auto"/>
                                                                                                            <w:bottom w:val="none" w:sz="0" w:space="0" w:color="auto"/>
                                                                                                            <w:right w:val="none" w:sz="0" w:space="0" w:color="auto"/>
                                                                                                          </w:divBdr>
                                                                                                        </w:div>
                                                                                                        <w:div w:id="1237209140">
                                                                                                          <w:marLeft w:val="0"/>
                                                                                                          <w:marRight w:val="0"/>
                                                                                                          <w:marTop w:val="0"/>
                                                                                                          <w:marBottom w:val="0"/>
                                                                                                          <w:divBdr>
                                                                                                            <w:top w:val="none" w:sz="0" w:space="0" w:color="auto"/>
                                                                                                            <w:left w:val="none" w:sz="0" w:space="0" w:color="auto"/>
                                                                                                            <w:bottom w:val="none" w:sz="0" w:space="0" w:color="auto"/>
                                                                                                            <w:right w:val="none" w:sz="0" w:space="0" w:color="auto"/>
                                                                                                          </w:divBdr>
                                                                                                        </w:div>
                                                                                                        <w:div w:id="21832646">
                                                                                                          <w:marLeft w:val="0"/>
                                                                                                          <w:marRight w:val="0"/>
                                                                                                          <w:marTop w:val="0"/>
                                                                                                          <w:marBottom w:val="0"/>
                                                                                                          <w:divBdr>
                                                                                                            <w:top w:val="none" w:sz="0" w:space="0" w:color="auto"/>
                                                                                                            <w:left w:val="none" w:sz="0" w:space="0" w:color="auto"/>
                                                                                                            <w:bottom w:val="none" w:sz="0" w:space="0" w:color="auto"/>
                                                                                                            <w:right w:val="none" w:sz="0" w:space="0" w:color="auto"/>
                                                                                                          </w:divBdr>
                                                                                                        </w:div>
                                                                                                        <w:div w:id="143091185">
                                                                                                          <w:marLeft w:val="0"/>
                                                                                                          <w:marRight w:val="0"/>
                                                                                                          <w:marTop w:val="0"/>
                                                                                                          <w:marBottom w:val="0"/>
                                                                                                          <w:divBdr>
                                                                                                            <w:top w:val="none" w:sz="0" w:space="0" w:color="auto"/>
                                                                                                            <w:left w:val="none" w:sz="0" w:space="0" w:color="auto"/>
                                                                                                            <w:bottom w:val="none" w:sz="0" w:space="0" w:color="auto"/>
                                                                                                            <w:right w:val="none" w:sz="0" w:space="0" w:color="auto"/>
                                                                                                          </w:divBdr>
                                                                                                        </w:div>
                                                                                                        <w:div w:id="1644626028">
                                                                                                          <w:marLeft w:val="0"/>
                                                                                                          <w:marRight w:val="0"/>
                                                                                                          <w:marTop w:val="0"/>
                                                                                                          <w:marBottom w:val="0"/>
                                                                                                          <w:divBdr>
                                                                                                            <w:top w:val="none" w:sz="0" w:space="0" w:color="auto"/>
                                                                                                            <w:left w:val="none" w:sz="0" w:space="0" w:color="auto"/>
                                                                                                            <w:bottom w:val="none" w:sz="0" w:space="0" w:color="auto"/>
                                                                                                            <w:right w:val="none" w:sz="0" w:space="0" w:color="auto"/>
                                                                                                          </w:divBdr>
                                                                                                        </w:div>
                                                                                                        <w:div w:id="878473561">
                                                                                                          <w:marLeft w:val="0"/>
                                                                                                          <w:marRight w:val="0"/>
                                                                                                          <w:marTop w:val="0"/>
                                                                                                          <w:marBottom w:val="0"/>
                                                                                                          <w:divBdr>
                                                                                                            <w:top w:val="none" w:sz="0" w:space="0" w:color="auto"/>
                                                                                                            <w:left w:val="none" w:sz="0" w:space="0" w:color="auto"/>
                                                                                                            <w:bottom w:val="none" w:sz="0" w:space="0" w:color="auto"/>
                                                                                                            <w:right w:val="none" w:sz="0" w:space="0" w:color="auto"/>
                                                                                                          </w:divBdr>
                                                                                                        </w:div>
                                                                                                        <w:div w:id="156652931">
                                                                                                          <w:marLeft w:val="0"/>
                                                                                                          <w:marRight w:val="0"/>
                                                                                                          <w:marTop w:val="0"/>
                                                                                                          <w:marBottom w:val="0"/>
                                                                                                          <w:divBdr>
                                                                                                            <w:top w:val="none" w:sz="0" w:space="0" w:color="auto"/>
                                                                                                            <w:left w:val="none" w:sz="0" w:space="0" w:color="auto"/>
                                                                                                            <w:bottom w:val="none" w:sz="0" w:space="0" w:color="auto"/>
                                                                                                            <w:right w:val="none" w:sz="0" w:space="0" w:color="auto"/>
                                                                                                          </w:divBdr>
                                                                                                        </w:div>
                                                                                                        <w:div w:id="925380195">
                                                                                                          <w:marLeft w:val="0"/>
                                                                                                          <w:marRight w:val="0"/>
                                                                                                          <w:marTop w:val="0"/>
                                                                                                          <w:marBottom w:val="0"/>
                                                                                                          <w:divBdr>
                                                                                                            <w:top w:val="none" w:sz="0" w:space="0" w:color="auto"/>
                                                                                                            <w:left w:val="none" w:sz="0" w:space="0" w:color="auto"/>
                                                                                                            <w:bottom w:val="none" w:sz="0" w:space="0" w:color="auto"/>
                                                                                                            <w:right w:val="none" w:sz="0" w:space="0" w:color="auto"/>
                                                                                                          </w:divBdr>
                                                                                                        </w:div>
                                                                                                        <w:div w:id="735318309">
                                                                                                          <w:marLeft w:val="0"/>
                                                                                                          <w:marRight w:val="0"/>
                                                                                                          <w:marTop w:val="0"/>
                                                                                                          <w:marBottom w:val="0"/>
                                                                                                          <w:divBdr>
                                                                                                            <w:top w:val="none" w:sz="0" w:space="0" w:color="auto"/>
                                                                                                            <w:left w:val="none" w:sz="0" w:space="0" w:color="auto"/>
                                                                                                            <w:bottom w:val="none" w:sz="0" w:space="0" w:color="auto"/>
                                                                                                            <w:right w:val="none" w:sz="0" w:space="0" w:color="auto"/>
                                                                                                          </w:divBdr>
                                                                                                        </w:div>
                                                                                                        <w:div w:id="13995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2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swick.brighton-hove.sch.uk" TargetMode="External"/><Relationship Id="rId13" Type="http://schemas.openxmlformats.org/officeDocument/2006/relationships/theme" Target="theme/theme1.xml"/><Relationship Id="rId3" Type="http://schemas.openxmlformats.org/officeDocument/2006/relationships/settings" Target="settings.xml"/><Relationship Id="R035bf285cdab445b" Type="http://schemas.microsoft.com/office/2019/09/relationships/intelligence" Target="intelligence.xml"/><Relationship Id="rId7" Type="http://schemas.openxmlformats.org/officeDocument/2006/relationships/hyperlink" Target="mailto:recruitment@brunswick.brighton-hov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unswick.brighton-hov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Brunswick Primary School</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2022-06-09T10:35:00Z</cp:lastPrinted>
  <dcterms:created xsi:type="dcterms:W3CDTF">2023-05-19T09:51:00Z</dcterms:created>
  <dcterms:modified xsi:type="dcterms:W3CDTF">2023-05-22T08:11:00Z</dcterms:modified>
</cp:coreProperties>
</file>